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nervous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Happy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open minded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doctors office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successful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prescribe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i’ll;sick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</dc:title>
  <dcterms:created xsi:type="dcterms:W3CDTF">2021-10-11T17:13:04Z</dcterms:created>
  <dcterms:modified xsi:type="dcterms:W3CDTF">2021-10-11T17:13:04Z</dcterms:modified>
</cp:coreProperties>
</file>