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segun    </w:t>
      </w:r>
      <w:r>
        <w:t xml:space="preserve">   pero    </w:t>
      </w:r>
      <w:r>
        <w:t xml:space="preserve">   muy    </w:t>
      </w:r>
      <w:r>
        <w:t xml:space="preserve">   aveces    </w:t>
      </w:r>
      <w:r>
        <w:t xml:space="preserve">   yo    </w:t>
      </w:r>
      <w:r>
        <w:t xml:space="preserve">   ella    </w:t>
      </w:r>
      <w:r>
        <w:t xml:space="preserve">   el    </w:t>
      </w:r>
      <w:r>
        <w:t xml:space="preserve">   la chica    </w:t>
      </w:r>
      <w:r>
        <w:t xml:space="preserve">   el Chico    </w:t>
      </w:r>
      <w:r>
        <w:t xml:space="preserve">   la amiga    </w:t>
      </w:r>
      <w:r>
        <w:t xml:space="preserve">   el amigo    </w:t>
      </w:r>
      <w:r>
        <w:t xml:space="preserve">   es    </w:t>
      </w:r>
      <w:r>
        <w:t xml:space="preserve">   no soy    </w:t>
      </w:r>
      <w:r>
        <w:t xml:space="preserve">   soy    </w:t>
      </w:r>
      <w:r>
        <w:t xml:space="preserve">   nolegusta    </w:t>
      </w:r>
      <w:r>
        <w:t xml:space="preserve">   legusta    </w:t>
      </w:r>
      <w:r>
        <w:t xml:space="preserve">   eres    </w:t>
      </w:r>
      <w:r>
        <w:t xml:space="preserve">   comosellama    </w:t>
      </w:r>
      <w:r>
        <w:t xml:space="preserve">   comoes    </w:t>
      </w:r>
      <w:r>
        <w:t xml:space="preserve">   comoeres    </w:t>
      </w:r>
      <w:r>
        <w:t xml:space="preserve">   trabajadora    </w:t>
      </w:r>
      <w:r>
        <w:t xml:space="preserve">   talentoso    </w:t>
      </w:r>
      <w:r>
        <w:t xml:space="preserve">   perezosa    </w:t>
      </w:r>
      <w:r>
        <w:t xml:space="preserve">   paciente    </w:t>
      </w:r>
      <w:r>
        <w:t xml:space="preserve">   ordenada    </w:t>
      </w:r>
      <w:r>
        <w:t xml:space="preserve">   inteligente    </w:t>
      </w:r>
      <w:r>
        <w:t xml:space="preserve">   impaciente    </w:t>
      </w:r>
      <w:r>
        <w:t xml:space="preserve">   Graciosa    </w:t>
      </w:r>
      <w:r>
        <w:t xml:space="preserve">   desordenada    </w:t>
      </w:r>
      <w:r>
        <w:t xml:space="preserve">   deportista    </w:t>
      </w:r>
      <w:r>
        <w:t xml:space="preserve">   buena    </w:t>
      </w:r>
      <w:r>
        <w:t xml:space="preserve">   Attevida    </w:t>
      </w:r>
      <w:r>
        <w:t xml:space="preserve">   Artistica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1a</dc:title>
  <dcterms:created xsi:type="dcterms:W3CDTF">2021-10-11T17:12:49Z</dcterms:created>
  <dcterms:modified xsi:type="dcterms:W3CDTF">2021-10-11T17:12:49Z</dcterms:modified>
</cp:coreProperties>
</file>