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serpiente    </w:t>
      </w:r>
      <w:r>
        <w:t xml:space="preserve">   cinco    </w:t>
      </w:r>
      <w:r>
        <w:t xml:space="preserve">   adios    </w:t>
      </w:r>
      <w:r>
        <w:t xml:space="preserve">   hace calor    </w:t>
      </w:r>
      <w:r>
        <w:t xml:space="preserve">   triste    </w:t>
      </w:r>
      <w:r>
        <w:t xml:space="preserve">   enfermo    </w:t>
      </w:r>
      <w:r>
        <w:t xml:space="preserve">   cansado    </w:t>
      </w:r>
      <w:r>
        <w:t xml:space="preserve">   enero    </w:t>
      </w:r>
      <w:r>
        <w:t xml:space="preserve">   catorce    </w:t>
      </w:r>
      <w:r>
        <w:t xml:space="preserve">   quince    </w:t>
      </w:r>
      <w:r>
        <w:t xml:space="preserve">   pajaro    </w:t>
      </w:r>
      <w:r>
        <w:t xml:space="preserve">   morado    </w:t>
      </w:r>
      <w:r>
        <w:t xml:space="preserve">   amarillo    </w:t>
      </w:r>
      <w:r>
        <w:t xml:space="preserve">   verde    </w:t>
      </w:r>
      <w:r>
        <w:t xml:space="preserve">   leon    </w:t>
      </w:r>
      <w:r>
        <w:t xml:space="preserve">   oso    </w:t>
      </w:r>
      <w:r>
        <w:t xml:space="preserve">   azul    </w:t>
      </w:r>
      <w:r>
        <w:t xml:space="preserve">   anaranjado    </w:t>
      </w:r>
      <w:r>
        <w:t xml:space="preserve">   rojo    </w:t>
      </w:r>
      <w:r>
        <w:t xml:space="preserve">   joven    </w:t>
      </w:r>
      <w:r>
        <w:t xml:space="preserve">   viejo    </w:t>
      </w:r>
      <w:r>
        <w:t xml:space="preserve">   bajo    </w:t>
      </w:r>
      <w:r>
        <w:t xml:space="preserve">   debil    </w:t>
      </w:r>
      <w:r>
        <w:t xml:space="preserve">   fuerte    </w:t>
      </w:r>
      <w:r>
        <w:t xml:space="preserve">   ocho    </w:t>
      </w:r>
      <w:r>
        <w:t xml:space="preserve">   diez    </w:t>
      </w:r>
      <w:r>
        <w:t xml:space="preserve">   nueve    </w:t>
      </w:r>
      <w:r>
        <w:t xml:space="preserve">   domingo    </w:t>
      </w:r>
      <w:r>
        <w:t xml:space="preserve">   sabado    </w:t>
      </w:r>
      <w:r>
        <w:t xml:space="preserve">   viernes    </w:t>
      </w:r>
      <w:r>
        <w:t xml:space="preserve">   jueves    </w:t>
      </w:r>
      <w:r>
        <w:t xml:space="preserve">   miercoles    </w:t>
      </w:r>
      <w:r>
        <w:t xml:space="preserve">   martes    </w:t>
      </w:r>
      <w:r>
        <w:t xml:space="preserve">   lunes    </w:t>
      </w:r>
      <w:r>
        <w:t xml:space="preserve">   hace frio    </w:t>
      </w:r>
      <w:r>
        <w:t xml:space="preserve">   delgado    </w:t>
      </w:r>
      <w:r>
        <w:t xml:space="preserve">   cebra    </w:t>
      </w:r>
      <w:r>
        <w:t xml:space="preserve">   gallina    </w:t>
      </w:r>
      <w:r>
        <w:t xml:space="preserve">   gato    </w:t>
      </w:r>
      <w:r>
        <w:t xml:space="preserve">   abuelo    </w:t>
      </w:r>
      <w:r>
        <w:t xml:space="preserve">   hermana    </w:t>
      </w:r>
      <w:r>
        <w:t xml:space="preserve">   buho    </w:t>
      </w:r>
      <w:r>
        <w:t xml:space="preserve">   perro    </w:t>
      </w:r>
      <w:r>
        <w:t xml:space="preserve">   alto    </w:t>
      </w:r>
      <w:r>
        <w:t xml:space="preserve">   guapo    </w:t>
      </w:r>
      <w:r>
        <w:t xml:space="preserve">   bonito    </w:t>
      </w:r>
      <w:r>
        <w:t xml:space="preserve">   madre    </w:t>
      </w:r>
      <w:r>
        <w:t xml:space="preserve">   caballo    </w:t>
      </w:r>
      <w:r>
        <w:t xml:space="preserve">   Buenas tardes    </w:t>
      </w:r>
      <w:r>
        <w:t xml:space="preserve">   Hola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2021-10-11T17:12:03Z</dcterms:created>
  <dcterms:modified xsi:type="dcterms:W3CDTF">2021-10-11T17:12:03Z</dcterms:modified>
</cp:coreProperties>
</file>