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turismo    </w:t>
      </w:r>
      <w:r>
        <w:t xml:space="preserve">   pasar    </w:t>
      </w:r>
      <w:r>
        <w:t xml:space="preserve">   maletas    </w:t>
      </w:r>
      <w:r>
        <w:t xml:space="preserve">   estacionar    </w:t>
      </w:r>
      <w:r>
        <w:t xml:space="preserve">   cruzar    </w:t>
      </w:r>
      <w:r>
        <w:t xml:space="preserve">   barco    </w:t>
      </w:r>
      <w:r>
        <w:t xml:space="preserve">   tren    </w:t>
      </w:r>
      <w:r>
        <w:t xml:space="preserve">   pasaporte    </w:t>
      </w:r>
      <w:r>
        <w:t xml:space="preserve">   llegar    </w:t>
      </w:r>
      <w:r>
        <w:t xml:space="preserve">   equipajedemano    </w:t>
      </w:r>
      <w:r>
        <w:t xml:space="preserve">   carro    </w:t>
      </w:r>
      <w:r>
        <w:t xml:space="preserve">   avion    </w:t>
      </w:r>
      <w:r>
        <w:t xml:space="preserve">   viajar    </w:t>
      </w:r>
      <w:r>
        <w:t xml:space="preserve">   reservaction    </w:t>
      </w:r>
      <w:r>
        <w:t xml:space="preserve">   parar    </w:t>
      </w:r>
      <w:r>
        <w:t xml:space="preserve">   izquierda    </w:t>
      </w:r>
      <w:r>
        <w:t xml:space="preserve">   derecha    </w:t>
      </w:r>
      <w:r>
        <w:t xml:space="preserve">   boleto    </w:t>
      </w:r>
      <w:r>
        <w:t xml:space="preserve">   abordo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</dc:title>
  <dcterms:created xsi:type="dcterms:W3CDTF">2021-10-11T17:11:39Z</dcterms:created>
  <dcterms:modified xsi:type="dcterms:W3CDTF">2021-10-11T17:11:39Z</dcterms:modified>
</cp:coreProperties>
</file>