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!viva la raza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Cinco de mayo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 chicanos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Franceses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 Mexicanos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movimiento de Los devechos civiles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mole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patrimonio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Puebla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batella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</dc:title>
  <dcterms:created xsi:type="dcterms:W3CDTF">2021-10-11T17:13:26Z</dcterms:created>
  <dcterms:modified xsi:type="dcterms:W3CDTF">2021-10-11T17:13:26Z</dcterms:modified>
</cp:coreProperties>
</file>