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2 4A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BLOQUES    </w:t>
      </w:r>
      <w:r>
        <w:t xml:space="preserve">   COLECCIONAR    </w:t>
      </w:r>
      <w:r>
        <w:t xml:space="preserve">   CUERDA    </w:t>
      </w:r>
      <w:r>
        <w:t xml:space="preserve">   DINOSAURIO    </w:t>
      </w:r>
      <w:r>
        <w:t xml:space="preserve">   EL PEZ    </w:t>
      </w:r>
      <w:r>
        <w:t xml:space="preserve">   MENTIR    </w:t>
      </w:r>
      <w:r>
        <w:t xml:space="preserve">   MOLESTAR    </w:t>
      </w:r>
      <w:r>
        <w:t xml:space="preserve">   OBEDECER    </w:t>
      </w:r>
      <w:r>
        <w:t xml:space="preserve">   OFRECER    </w:t>
      </w:r>
      <w:r>
        <w:t xml:space="preserve">   OSO DE PELUCHE    </w:t>
      </w:r>
      <w:r>
        <w:t xml:space="preserve">   PELEARSE    </w:t>
      </w:r>
      <w:r>
        <w:t xml:space="preserve">   PERMITIR    </w:t>
      </w:r>
      <w:r>
        <w:t xml:space="preserve">   SALTAR    </w:t>
      </w:r>
      <w:r>
        <w:t xml:space="preserve">   TORTUGA    </w:t>
      </w:r>
      <w:r>
        <w:t xml:space="preserve">   TREN ELECTRICO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4A</dc:title>
  <dcterms:created xsi:type="dcterms:W3CDTF">2021-10-11T17:12:07Z</dcterms:created>
  <dcterms:modified xsi:type="dcterms:W3CDTF">2021-10-11T17:12:07Z</dcterms:modified>
</cp:coreProperties>
</file>