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 Chapter 1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Juan y Maria estan casados. Estan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have nothing to do. Yo estoy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am furious! Yo estoy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angry! Yo estoy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My _______ is Keimach.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excited to go to Disney! Yo estoy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Marital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nervous. Yo estoy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calm. Yo estoy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wasn't I invited? Yo estoy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am happy. Yo estoy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sad. Yo estoy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____ is Samantha.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Chapter 1 Vocabulary Crossword Puzzle</dc:title>
  <dcterms:created xsi:type="dcterms:W3CDTF">2021-10-11T17:11:59Z</dcterms:created>
  <dcterms:modified xsi:type="dcterms:W3CDTF">2021-10-11T17:11:59Z</dcterms:modified>
</cp:coreProperties>
</file>