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Chapter 2A Reflexive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paint, to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ready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Chapter 2A Reflexive Verbs</dc:title>
  <dcterms:created xsi:type="dcterms:W3CDTF">2021-10-11T17:11:48Z</dcterms:created>
  <dcterms:modified xsi:type="dcterms:W3CDTF">2021-10-11T17:11:48Z</dcterms:modified>
</cp:coreProperties>
</file>