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Spanish 2: Chapter 3B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To turn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Driver's License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Dangerous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Avenue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Fountain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To drive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Highway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Pedestrian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Block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Police Officer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Statue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Intersection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Bridge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Traffic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Driver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Corner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Truck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To stop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Plaza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Spanish 2: Chapter 3B</dc:title>
  <dcterms:created xsi:type="dcterms:W3CDTF">2021-10-11T17:12:41Z</dcterms:created>
  <dcterms:modified xsi:type="dcterms:W3CDTF">2021-10-11T17:12:41Z</dcterms:modified>
</cp:coreProperties>
</file>