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2: Chapter 3B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Driver's License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Dangerous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Avenue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Highway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Pedestrian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Police Officer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Statue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Intersection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Traffic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Plaza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2: Chapter 3B</dc:title>
  <dcterms:created xsi:type="dcterms:W3CDTF">2021-10-11T17:12:42Z</dcterms:created>
  <dcterms:modified xsi:type="dcterms:W3CDTF">2021-10-11T17:12:42Z</dcterms:modified>
</cp:coreProperties>
</file>