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2 Chapter 5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 lado 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campeón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detrás 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campeona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futbolín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coleccionar sellos (monedas)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caminar por la senda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boletería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ajedrez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la izquierda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entrada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bote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dominó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dar un paseo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caballito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ficha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el/la coleccionista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delante 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las damas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la derecha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Chapter 5 Vocab</dc:title>
  <dcterms:created xsi:type="dcterms:W3CDTF">2021-10-11T17:11:41Z</dcterms:created>
  <dcterms:modified xsi:type="dcterms:W3CDTF">2021-10-11T17:11:41Z</dcterms:modified>
</cp:coreProperties>
</file>