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2: Mini-Proyecto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Nosotros _______ por la aduana. ( pasar)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Yo____ a mi mamà. (llamar)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Él _____ la maleta. (hacer)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______ el vuelo. (confirmar)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Tú ______ el boleto a el auxiliar de vuelo. ( dar: give)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Tú ______ el traje de baño en la maleta. ( poner)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Nosotros _______ un taxi. (tomar)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_____ a España. (viajar)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Ellas _____ por seguridad. ( pasar)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Ellos ______ el equipaje. ( facturar)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Nosotros _____ a la puerta en el aeropuerto. ( ir a)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 _____ cola en el reclamo de equipaje. ( hacer)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 ______ el avión. ( abordar)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Tú _____ a la parada de autobús. ( ir a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Lucy y Lola _____ el tren a el aeropuerto. (tomar)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2: Mini-Proyecto </dc:title>
  <dcterms:created xsi:type="dcterms:W3CDTF">2021-10-11T17:13:46Z</dcterms:created>
  <dcterms:modified xsi:type="dcterms:W3CDTF">2021-10-11T17:13:46Z</dcterms:modified>
</cp:coreProperties>
</file>