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2- Unidad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abrir los regalos    </w:t>
      </w:r>
      <w:r>
        <w:t xml:space="preserve">   abuelos    </w:t>
      </w:r>
      <w:r>
        <w:t xml:space="preserve">   azucar    </w:t>
      </w:r>
      <w:r>
        <w:t xml:space="preserve">   bebidas    </w:t>
      </w:r>
      <w:r>
        <w:t xml:space="preserve">   celebracion    </w:t>
      </w:r>
      <w:r>
        <w:t xml:space="preserve">   celebrar    </w:t>
      </w:r>
      <w:r>
        <w:t xml:space="preserve">   compatir    </w:t>
      </w:r>
      <w:r>
        <w:t xml:space="preserve">   cuchara    </w:t>
      </w:r>
      <w:r>
        <w:t xml:space="preserve">   cuchillo    </w:t>
      </w:r>
      <w:r>
        <w:t xml:space="preserve">   cumpleanos    </w:t>
      </w:r>
      <w:r>
        <w:t xml:space="preserve">   decorar    </w:t>
      </w:r>
      <w:r>
        <w:t xml:space="preserve">   el globo    </w:t>
      </w:r>
      <w:r>
        <w:t xml:space="preserve">   el papel    </w:t>
      </w:r>
      <w:r>
        <w:t xml:space="preserve">   fiesta    </w:t>
      </w:r>
      <w:r>
        <w:t xml:space="preserve">   galleta    </w:t>
      </w:r>
      <w:r>
        <w:t xml:space="preserve">   hacer un video    </w:t>
      </w:r>
      <w:r>
        <w:t xml:space="preserve">   hamburguesa    </w:t>
      </w:r>
      <w:r>
        <w:t xml:space="preserve">   helado    </w:t>
      </w:r>
      <w:r>
        <w:t xml:space="preserve">   hermanos    </w:t>
      </w:r>
      <w:r>
        <w:t xml:space="preserve">   jamon    </w:t>
      </w:r>
      <w:r>
        <w:t xml:space="preserve">   la familia    </w:t>
      </w:r>
      <w:r>
        <w:t xml:space="preserve">   la flor    </w:t>
      </w:r>
      <w:r>
        <w:t xml:space="preserve">   la luz    </w:t>
      </w:r>
      <w:r>
        <w:t xml:space="preserve">   limonada    </w:t>
      </w:r>
      <w:r>
        <w:t xml:space="preserve">   padres    </w:t>
      </w:r>
      <w:r>
        <w:t xml:space="preserve">   pasteles    </w:t>
      </w:r>
      <w:r>
        <w:t xml:space="preserve">   perrito caliente    </w:t>
      </w:r>
      <w:r>
        <w:t xml:space="preserve">   pimienta    </w:t>
      </w:r>
      <w:r>
        <w:t xml:space="preserve">   pizza    </w:t>
      </w:r>
      <w:r>
        <w:t xml:space="preserve">   plato    </w:t>
      </w:r>
      <w:r>
        <w:t xml:space="preserve">   postre    </w:t>
      </w:r>
      <w:r>
        <w:t xml:space="preserve">   preparar    </w:t>
      </w:r>
      <w:r>
        <w:t xml:space="preserve">   primos    </w:t>
      </w:r>
      <w:r>
        <w:t xml:space="preserve">   queso    </w:t>
      </w:r>
      <w:r>
        <w:t xml:space="preserve">   quinceanera    </w:t>
      </w:r>
      <w:r>
        <w:t xml:space="preserve">   refresco    </w:t>
      </w:r>
      <w:r>
        <w:t xml:space="preserve">   romper la pinata    </w:t>
      </w:r>
      <w:r>
        <w:t xml:space="preserve">   sacar fotos    </w:t>
      </w:r>
      <w:r>
        <w:t xml:space="preserve">   sal    </w:t>
      </w:r>
      <w:r>
        <w:t xml:space="preserve">   sandwich    </w:t>
      </w:r>
      <w:r>
        <w:t xml:space="preserve">   servilleta    </w:t>
      </w:r>
      <w:r>
        <w:t xml:space="preserve">   tios    </w:t>
      </w:r>
      <w:r>
        <w:t xml:space="preserve">   vaso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2- Unidad 4 Vocab</dc:title>
  <dcterms:created xsi:type="dcterms:W3CDTF">2021-10-11T17:12:27Z</dcterms:created>
  <dcterms:modified xsi:type="dcterms:W3CDTF">2021-10-11T17:12:27Z</dcterms:modified>
</cp:coreProperties>
</file>