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2 Unit3 Vocab part2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Ecuadorian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Honduran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Panamanian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talented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Canadian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calm/ laid-back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Holland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Frenchman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from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rich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Colombian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Haitian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Chilean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Bolivian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sincere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Chinese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German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Argentinian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animated/ expressive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African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Guatemalan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Mexican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Cuban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Costa Rican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stingy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bathe, to take a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artistic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Dominican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Brazilian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Unit3 Vocab part2</dc:title>
  <dcterms:created xsi:type="dcterms:W3CDTF">2021-10-13T03:40:10Z</dcterms:created>
  <dcterms:modified xsi:type="dcterms:W3CDTF">2021-10-13T03:40:10Z</dcterms:modified>
</cp:coreProperties>
</file>