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2 Vocab 1.2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on vacation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arts and 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hostel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hike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ride a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visit a 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souvenir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lodging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an excursion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sightsee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double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take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elevator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tourist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hotel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Vocab 1.2</dc:title>
  <dcterms:created xsi:type="dcterms:W3CDTF">2021-10-11T17:12:34Z</dcterms:created>
  <dcterms:modified xsi:type="dcterms:W3CDTF">2021-10-11T17:12:34Z</dcterms:modified>
</cp:coreProperties>
</file>