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 Vocab: Feelings/Emotions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mareado    </w:t>
      </w:r>
      <w:r>
        <w:t xml:space="preserve">   hambriento    </w:t>
      </w:r>
      <w:r>
        <w:t xml:space="preserve">   enferma    </w:t>
      </w:r>
      <w:r>
        <w:t xml:space="preserve">   dormidos    </w:t>
      </w:r>
      <w:r>
        <w:t xml:space="preserve">   cansado    </w:t>
      </w:r>
      <w:r>
        <w:t xml:space="preserve">   agobiado    </w:t>
      </w:r>
      <w:r>
        <w:t xml:space="preserve">   loco    </w:t>
      </w:r>
      <w:r>
        <w:t xml:space="preserve">   sonoliento    </w:t>
      </w:r>
      <w:r>
        <w:t xml:space="preserve">   casados    </w:t>
      </w:r>
      <w:r>
        <w:t xml:space="preserve">   enamorados    </w:t>
      </w:r>
      <w:r>
        <w:t xml:space="preserve">   preocupado    </w:t>
      </w:r>
      <w:r>
        <w:t xml:space="preserve">   sorprendido    </w:t>
      </w:r>
      <w:r>
        <w:t xml:space="preserve">   temerosos    </w:t>
      </w:r>
      <w:r>
        <w:t xml:space="preserve">   orgullosa    </w:t>
      </w:r>
      <w:r>
        <w:t xml:space="preserve">   protegido    </w:t>
      </w:r>
      <w:r>
        <w:t xml:space="preserve">   humillada    </w:t>
      </w:r>
      <w:r>
        <w:t xml:space="preserve">   celoso    </w:t>
      </w:r>
      <w:r>
        <w:t xml:space="preserve">   ezperanza    </w:t>
      </w:r>
      <w:r>
        <w:t xml:space="preserve">   felices    </w:t>
      </w:r>
      <w:r>
        <w:t xml:space="preserve">   culpable    </w:t>
      </w:r>
      <w:r>
        <w:t xml:space="preserve">   frustrada    </w:t>
      </w:r>
      <w:r>
        <w:t xml:space="preserve">   emocionado    </w:t>
      </w:r>
      <w:r>
        <w:t xml:space="preserve">   avergonzado    </w:t>
      </w:r>
      <w:r>
        <w:t xml:space="preserve">   confundida    </w:t>
      </w:r>
      <w:r>
        <w:t xml:space="preserve">   aburrido    </w:t>
      </w:r>
      <w:r>
        <w:t xml:space="preserve">   enojada    </w:t>
      </w:r>
      <w:r>
        <w:t xml:space="preserve">   asqueroso    </w:t>
      </w:r>
      <w:r>
        <w:t xml:space="preserve">   feliz    </w:t>
      </w:r>
      <w:r>
        <w:t xml:space="preserve">   triste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Vocab: Feelings/Emotions</dc:title>
  <dcterms:created xsi:type="dcterms:W3CDTF">2021-10-11T17:12:37Z</dcterms:created>
  <dcterms:modified xsi:type="dcterms:W3CDTF">2021-10-11T17:12:37Z</dcterms:modified>
</cp:coreProperties>
</file>