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 Vocab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el sinonimo de investigacion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el opuesto de la salida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 algo que utilizamos para llevar la ropa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usamos para hacer publicidad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 lo contrario de personas sin hogar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 usamos para bordo de aviones con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 el sinonimo de la cultura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 algo que usamos para caminar mediante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 el opuesto de a devolver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 el sinonimo de vacaciones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vas a este para comprar un boleto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es lo contrario de controlador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 el sinonimo de sentimiento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una cosa es lo que hacemos cuando nos encontramos con alguien nuevo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el sinonimo de su nombre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esto se hace al ir al aeropuerto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usted habla con esta persona del alimento cuando se repartio en unavion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usted habla con esta persona al neservar un vuelo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sinonimo de comprar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 usamos para llevar los pupeles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el opuesto 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locontrario de dejar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cosa es lo que hacemos cuando tenemos hambre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 una cosa que hacemos cuando eran malos en algo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 el antonimo de perezoso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Vocab Puzzle</dc:title>
  <dcterms:created xsi:type="dcterms:W3CDTF">2021-10-11T17:12:31Z</dcterms:created>
  <dcterms:modified xsi:type="dcterms:W3CDTF">2021-10-11T17:12:31Z</dcterms:modified>
</cp:coreProperties>
</file>