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wet/damp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Clear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Raining Cat and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Cloudy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 mucho viento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Hurricane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Sunny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Fahrenheit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 Lloviendo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It;s Snowing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Weather Crossword</dc:title>
  <dcterms:created xsi:type="dcterms:W3CDTF">2021-10-11T17:13:19Z</dcterms:created>
  <dcterms:modified xsi:type="dcterms:W3CDTF">2021-10-11T17:13:19Z</dcterms:modified>
</cp:coreProperties>
</file>