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2 - Word Set #1 -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knowledge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travel, trip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play (a game)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effort, endeavor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fulfil, carry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try, to attempt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rest, remainder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freedom, liberty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pay, pay for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ground,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offer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raise, to lift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discover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please, be pleasing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listen, to hear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area, 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fear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Word Set #1 - Crossword</dc:title>
  <dcterms:created xsi:type="dcterms:W3CDTF">2021-10-11T17:13:17Z</dcterms:created>
  <dcterms:modified xsi:type="dcterms:W3CDTF">2021-10-11T17:13:17Z</dcterms:modified>
</cp:coreProperties>
</file>