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acostarse    </w:t>
      </w:r>
      <w:r>
        <w:t xml:space="preserve">   afeitarse    </w:t>
      </w:r>
      <w:r>
        <w:t xml:space="preserve">   antes de    </w:t>
      </w:r>
      <w:r>
        <w:t xml:space="preserve">   arreglarse    </w:t>
      </w:r>
      <w:r>
        <w:t xml:space="preserve">   banarse    </w:t>
      </w:r>
      <w:r>
        <w:t xml:space="preserve">   boda    </w:t>
      </w:r>
      <w:r>
        <w:t xml:space="preserve">   cepillarse    </w:t>
      </w:r>
      <w:r>
        <w:t xml:space="preserve">   cepillo    </w:t>
      </w:r>
      <w:r>
        <w:t xml:space="preserve">   cinturon    </w:t>
      </w:r>
      <w:r>
        <w:t xml:space="preserve">   cita    </w:t>
      </w:r>
      <w:r>
        <w:t xml:space="preserve">   comodo    </w:t>
      </w:r>
      <w:r>
        <w:t xml:space="preserve">   concurso    </w:t>
      </w:r>
      <w:r>
        <w:t xml:space="preserve">   cortarse el pelo    </w:t>
      </w:r>
      <w:r>
        <w:t xml:space="preserve">   depende    </w:t>
      </w:r>
      <w:r>
        <w:t xml:space="preserve">   desodorante    </w:t>
      </w:r>
      <w:r>
        <w:t xml:space="preserve">   despertarse    </w:t>
      </w:r>
      <w:r>
        <w:t xml:space="preserve">   ducha    </w:t>
      </w:r>
      <w:r>
        <w:t xml:space="preserve">   ducharse    </w:t>
      </w:r>
      <w:r>
        <w:t xml:space="preserve">   el agua de colonia    </w:t>
      </w:r>
      <w:r>
        <w:t xml:space="preserve">   el salon de belleza    </w:t>
      </w:r>
      <w:r>
        <w:t xml:space="preserve">   elegante    </w:t>
      </w:r>
      <w:r>
        <w:t xml:space="preserve">   entusiasmada    </w:t>
      </w:r>
      <w:r>
        <w:t xml:space="preserve">   gel    </w:t>
      </w:r>
      <w:r>
        <w:t xml:space="preserve">   la audicion    </w:t>
      </w:r>
      <w:r>
        <w:t xml:space="preserve">   labios    </w:t>
      </w:r>
      <w:r>
        <w:t xml:space="preserve">   las joyas    </w:t>
      </w:r>
      <w:r>
        <w:t xml:space="preserve">   las unas    </w:t>
      </w:r>
      <w:r>
        <w:t xml:space="preserve">   lavarse    </w:t>
      </w:r>
      <w:r>
        <w:t xml:space="preserve">   lentamente    </w:t>
      </w:r>
      <w:r>
        <w:t xml:space="preserve">   levantarse    </w:t>
      </w:r>
      <w:r>
        <w:t xml:space="preserve">   luego    </w:t>
      </w:r>
      <w:r>
        <w:t xml:space="preserve">   maquillaje    </w:t>
      </w:r>
      <w:r>
        <w:t xml:space="preserve">   nerviosa    </w:t>
      </w:r>
      <w:r>
        <w:t xml:space="preserve">   pedir prestado    </w:t>
      </w:r>
      <w:r>
        <w:t xml:space="preserve">   peine    </w:t>
      </w:r>
      <w:r>
        <w:t xml:space="preserve">   pelo    </w:t>
      </w:r>
      <w:r>
        <w:t xml:space="preserve">   pintarse    </w:t>
      </w:r>
      <w:r>
        <w:t xml:space="preserve">   ponerse    </w:t>
      </w:r>
      <w:r>
        <w:t xml:space="preserve">   por ejempo    </w:t>
      </w:r>
      <w:r>
        <w:t xml:space="preserve">   preparse    </w:t>
      </w:r>
      <w:r>
        <w:t xml:space="preserve">   rapidamente    </w:t>
      </w:r>
      <w:r>
        <w:t xml:space="preserve">   secador    </w:t>
      </w:r>
      <w:r>
        <w:t xml:space="preserve">   secarse    </w:t>
      </w:r>
      <w:r>
        <w:t xml:space="preserve">   te ves    </w:t>
      </w:r>
      <w:r>
        <w:t xml:space="preserve">   toalla    </w:t>
      </w:r>
      <w:r>
        <w:t xml:space="preserve">   tranquila    </w:t>
      </w:r>
      <w:r>
        <w:t xml:space="preserve">   un evento especial    </w:t>
      </w:r>
      <w:r>
        <w:t xml:space="preserve">   vestirse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</dc:title>
  <dcterms:created xsi:type="dcterms:W3CDTF">2021-10-11T17:12:15Z</dcterms:created>
  <dcterms:modified xsi:type="dcterms:W3CDTF">2021-10-11T17:12:15Z</dcterms:modified>
</cp:coreProperties>
</file>