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Spanish 2 homework (by zach linn/Guillermo)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amarillo    </w:t>
      </w:r>
      <w:r>
        <w:t xml:space="preserve">   azul    </w:t>
      </w:r>
      <w:r>
        <w:t xml:space="preserve">   blanco    </w:t>
      </w:r>
      <w:r>
        <w:t xml:space="preserve">   cerrar    </w:t>
      </w:r>
      <w:r>
        <w:t xml:space="preserve">   durante    </w:t>
      </w:r>
      <w:r>
        <w:t xml:space="preserve">   el centro comercial    </w:t>
      </w:r>
      <w:r>
        <w:t xml:space="preserve">   el dinero    </w:t>
      </w:r>
      <w:r>
        <w:t xml:space="preserve">   el euro    </w:t>
      </w:r>
      <w:r>
        <w:t xml:space="preserve">   el gorro    </w:t>
      </w:r>
      <w:r>
        <w:t xml:space="preserve">   el invierno    </w:t>
      </w:r>
      <w:r>
        <w:t xml:space="preserve">   el precio    </w:t>
      </w:r>
      <w:r>
        <w:t xml:space="preserve">   el vestido    </w:t>
      </w:r>
      <w:r>
        <w:t xml:space="preserve">   feo    </w:t>
      </w:r>
      <w:r>
        <w:t xml:space="preserve">   la blusa    </w:t>
      </w:r>
      <w:r>
        <w:t xml:space="preserve">   la chaqueta    </w:t>
      </w:r>
      <w:r>
        <w:t xml:space="preserve">   la ropa    </w:t>
      </w:r>
      <w:r>
        <w:t xml:space="preserve">   la tienda    </w:t>
      </w:r>
      <w:r>
        <w:t xml:space="preserve">   llevar    </w:t>
      </w:r>
      <w:r>
        <w:t xml:space="preserve">   los pantalones cortos    </w:t>
      </w:r>
      <w:r>
        <w:t xml:space="preserve">   negro    </w:t>
      </w:r>
      <w:r>
        <w:t xml:space="preserve">   nuevo    </w:t>
      </w:r>
      <w:r>
        <w:t xml:space="preserve">   pagar    </w:t>
      </w:r>
      <w:r>
        <w:t xml:space="preserve">   rojo    </w:t>
      </w:r>
      <w:r>
        <w:t xml:space="preserve">   tener calor    </w:t>
      </w:r>
      <w:r>
        <w:t xml:space="preserve">   verde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homework (by zach linn/Guillermo)</dc:title>
  <dcterms:created xsi:type="dcterms:W3CDTF">2021-10-11T17:13:10Z</dcterms:created>
  <dcterms:modified xsi:type="dcterms:W3CDTF">2021-10-11T17:13:10Z</dcterms:modified>
</cp:coreProperties>
</file>