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2 vocab 2020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State park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Amusement park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Airplane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Stadium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Mountain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Ride a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Art museum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National park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Field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Ski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vocab 2020</dc:title>
  <dcterms:created xsi:type="dcterms:W3CDTF">2021-10-11T17:14:06Z</dcterms:created>
  <dcterms:modified xsi:type="dcterms:W3CDTF">2021-10-11T17:14:06Z</dcterms:modified>
</cp:coreProperties>
</file>