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2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patio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microondas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comedor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bańo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cuarto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jardín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 lavaplatos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 piso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 sótano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los muebles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el sillón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el refrigerator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la sala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apartamento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cama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lámpara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garaje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planta baja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cocina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casa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armario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las cortinas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estufa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limpio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alfombra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 suelo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 escalera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el dormitorio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 espejo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el sofá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vocab </dc:title>
  <dcterms:created xsi:type="dcterms:W3CDTF">2021-10-11T17:13:15Z</dcterms:created>
  <dcterms:modified xsi:type="dcterms:W3CDTF">2021-10-11T17:13:15Z</dcterms:modified>
</cp:coreProperties>
</file>