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2 vocabulary first 9 weeks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Wanted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Of course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Of course not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Evidently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Went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was/were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Magnificent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Scarf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vocabulary first 9 weeks </dc:title>
  <dcterms:created xsi:type="dcterms:W3CDTF">2021-10-11T17:13:32Z</dcterms:created>
  <dcterms:modified xsi:type="dcterms:W3CDTF">2021-10-11T17:13:32Z</dcterms:modified>
</cp:coreProperties>
</file>