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gris    </w:t>
      </w:r>
      <w:r>
        <w:t xml:space="preserve">   negro    </w:t>
      </w:r>
      <w:r>
        <w:t xml:space="preserve">   marron    </w:t>
      </w:r>
      <w:r>
        <w:t xml:space="preserve">   rosa    </w:t>
      </w:r>
      <w:r>
        <w:t xml:space="preserve">   blanco    </w:t>
      </w:r>
      <w:r>
        <w:t xml:space="preserve">   morado    </w:t>
      </w:r>
      <w:r>
        <w:t xml:space="preserve">   azul    </w:t>
      </w:r>
      <w:r>
        <w:t xml:space="preserve">   Amarillo    </w:t>
      </w:r>
      <w:r>
        <w:t xml:space="preserve">   naranja    </w:t>
      </w:r>
      <w:r>
        <w:t xml:space="preserve">   rojo    </w:t>
      </w:r>
      <w:r>
        <w:t xml:space="preserve">   domingo    </w:t>
      </w:r>
      <w:r>
        <w:t xml:space="preserve">   sabado    </w:t>
      </w:r>
      <w:r>
        <w:t xml:space="preserve">   Viernes    </w:t>
      </w:r>
      <w:r>
        <w:t xml:space="preserve">   jueves    </w:t>
      </w:r>
      <w:r>
        <w:t xml:space="preserve">   Miércoles    </w:t>
      </w:r>
      <w:r>
        <w:t xml:space="preserve">   Martes    </w:t>
      </w:r>
      <w:r>
        <w:t xml:space="preserve">   Lunes    </w:t>
      </w:r>
      <w:r>
        <w:t xml:space="preserve">   Diciembre    </w:t>
      </w:r>
      <w:r>
        <w:t xml:space="preserve">   Noviembre    </w:t>
      </w:r>
      <w:r>
        <w:t xml:space="preserve">   Octubre    </w:t>
      </w:r>
      <w:r>
        <w:t xml:space="preserve">   Septiembre    </w:t>
      </w:r>
      <w:r>
        <w:t xml:space="preserve">   Agosto    </w:t>
      </w:r>
      <w:r>
        <w:t xml:space="preserve">   julio    </w:t>
      </w:r>
      <w:r>
        <w:t xml:space="preserve">   junio    </w:t>
      </w:r>
      <w:r>
        <w:t xml:space="preserve">   Abril    </w:t>
      </w:r>
      <w:r>
        <w:t xml:space="preserve">   marzo    </w:t>
      </w:r>
      <w:r>
        <w:t xml:space="preserve">   Febrero    </w:t>
      </w:r>
      <w:r>
        <w:t xml:space="preserve">   enero    </w:t>
      </w:r>
      <w:r>
        <w:t xml:space="preserve">   Fenomenal    </w:t>
      </w:r>
      <w:r>
        <w:t xml:space="preserve">   las    </w:t>
      </w:r>
      <w:r>
        <w:t xml:space="preserve">   la    </w:t>
      </w:r>
      <w:r>
        <w:t xml:space="preserve">   el    </w:t>
      </w:r>
      <w:r>
        <w:t xml:space="preserve">   pan    </w:t>
      </w:r>
      <w:r>
        <w:t xml:space="preserve">   Zanahoria    </w:t>
      </w:r>
      <w:r>
        <w:t xml:space="preserve">   arroz    </w:t>
      </w:r>
      <w:r>
        <w:t xml:space="preserve">   pimiento    </w:t>
      </w:r>
      <w:r>
        <w:t xml:space="preserve">   pollo    </w:t>
      </w:r>
      <w:r>
        <w:t xml:space="preserve">   pescado    </w:t>
      </w:r>
      <w:r>
        <w:t xml:space="preserve">   Chocolate    </w:t>
      </w:r>
      <w:r>
        <w:t xml:space="preserve">   Gracias    </w:t>
      </w:r>
      <w:r>
        <w:t xml:space="preserve">   bebo    </w:t>
      </w:r>
      <w:r>
        <w:t xml:space="preserve">   beber    </w:t>
      </w:r>
      <w:r>
        <w:t xml:space="preserve">   como    </w:t>
      </w:r>
      <w:r>
        <w:t xml:space="preserve">   comida    </w:t>
      </w:r>
      <w:r>
        <w:t xml:space="preserve">   hasta luego    </w:t>
      </w:r>
      <w:r>
        <w:t xml:space="preserve">   como estas    </w:t>
      </w:r>
      <w:r>
        <w:t xml:space="preserve">   hola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</dc:title>
  <dcterms:created xsi:type="dcterms:W3CDTF">2021-10-11T17:12:49Z</dcterms:created>
  <dcterms:modified xsi:type="dcterms:W3CDTF">2021-10-11T17:12:49Z</dcterms:modified>
</cp:coreProperties>
</file>