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Spanish 3 - 6.1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el microondas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la verduleria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la ferreteria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la lecheria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el kioscio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la fuente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el fregadero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desordenar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el correo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el cajero automatico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la fruteria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el lavabo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el buzon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la pasteleria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la estacion de metro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el horno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sacar el billete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la manzana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el lio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la carniceria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la bomboneria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el banco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la ducha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la mesita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el balcon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el refrigerador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la oferta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el piso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ensuciar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el escaparate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la banera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la floreria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3 - 6.1</dc:title>
  <dcterms:created xsi:type="dcterms:W3CDTF">2021-10-11T17:12:57Z</dcterms:created>
  <dcterms:modified xsi:type="dcterms:W3CDTF">2021-10-11T17:12:57Z</dcterms:modified>
</cp:coreProperties>
</file>