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3 Vocab - Weekly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reciclar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tirar basura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cooperación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 antemano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colaborar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elegir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recaudar fondos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juntar fondos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cumplir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cheque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delegar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contar con los demás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trabajar de voluntario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solicitar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apoyar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prioridad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planificación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presupuesto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organizar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3 Vocab - Weekly Homework</dc:title>
  <dcterms:created xsi:type="dcterms:W3CDTF">2021-10-11T17:13:03Z</dcterms:created>
  <dcterms:modified xsi:type="dcterms:W3CDTF">2021-10-11T17:13:03Z</dcterms:modified>
</cp:coreProperties>
</file>