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verde    </w:t>
      </w:r>
      <w:r>
        <w:t xml:space="preserve">   azul    </w:t>
      </w:r>
      <w:r>
        <w:t xml:space="preserve">   morado    </w:t>
      </w:r>
      <w:r>
        <w:t xml:space="preserve">   rosado    </w:t>
      </w:r>
      <w:r>
        <w:t xml:space="preserve">   rojo    </w:t>
      </w:r>
      <w:r>
        <w:t xml:space="preserve">   anaranjado    </w:t>
      </w:r>
      <w:r>
        <w:t xml:space="preserve">   amarillo    </w:t>
      </w:r>
      <w:r>
        <w:t xml:space="preserve">   blanco    </w:t>
      </w:r>
      <w:r>
        <w:t xml:space="preserve">   cafe    </w:t>
      </w:r>
      <w:r>
        <w:t xml:space="preserve">   negro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cero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2021-10-11T17:13:07Z</dcterms:created>
  <dcterms:modified xsi:type="dcterms:W3CDTF">2021-10-11T17:13:07Z</dcterms:modified>
</cp:coreProperties>
</file>