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4A Vocab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see a movie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restaurant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movie theater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generally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mountains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swimming pool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gym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work,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temple, protestant church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stay at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library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mosque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piano lesson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go shopping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afterwards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beach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4A Vocab Crossword Puzzle</dc:title>
  <dcterms:created xsi:type="dcterms:W3CDTF">2021-10-11T17:12:58Z</dcterms:created>
  <dcterms:modified xsi:type="dcterms:W3CDTF">2021-10-11T17:12:58Z</dcterms:modified>
</cp:coreProperties>
</file>