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4B: Capitals/Countries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Capital of Nicaragua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Capital of Puerto Rico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Capital of Guyana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Capital of Suriname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Capital of Brasil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Capital of Colombia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Capital of Costa 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Capital of Bolivia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Capital of Ecuador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Capital of Belize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Capital of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Capital of Uruguay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Capital of Panama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Capital of Paraguay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Capital of Haiti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Capital of Guayana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Capital of Chile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Capital of Honduras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of Guatemala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Capital of El Salvador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Capital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Capital of Republica Dominicana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Capital of Jamaica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Capital of Peru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Capital of Argentina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Capital of Venezuela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4B: Capitals/Countries</dc:title>
  <dcterms:created xsi:type="dcterms:W3CDTF">2021-10-11T17:12:32Z</dcterms:created>
  <dcterms:modified xsi:type="dcterms:W3CDTF">2021-10-11T17:12:32Z</dcterms:modified>
</cp:coreProperties>
</file>