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5-6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PICK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BROTHER-IN-LAW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BABY,INFANT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STAND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SAILBOAT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BREEZE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5-6</dc:title>
  <dcterms:created xsi:type="dcterms:W3CDTF">2021-10-11T17:13:37Z</dcterms:created>
  <dcterms:modified xsi:type="dcterms:W3CDTF">2021-10-11T17:13:37Z</dcterms:modified>
</cp:coreProperties>
</file>