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5a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people who take people to the hospital when an accident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firefighters use to climb into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is alot of this in a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saves people and does great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aren't awake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there is thunder next there is normally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you aren't alive then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opposite of going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something is burning there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opposite of going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during the winter it is common for it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something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water goes through the city and destroys buildings there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boxing the person introducing the fighters is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person talkng on a newscast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newspaper or magazine there are alot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are just beginning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people rescue people from fires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someone who has been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there is a earthquake you are supposed to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5a crossword puzzle</dc:title>
  <dcterms:created xsi:type="dcterms:W3CDTF">2021-10-11T17:13:08Z</dcterms:created>
  <dcterms:modified xsi:type="dcterms:W3CDTF">2021-10-11T17:13:08Z</dcterms:modified>
</cp:coreProperties>
</file>