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opposite of faster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"hi, how are you"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"excuse me"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"see you later"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"hello"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"I have a question"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"good morning"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"goodnight"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"How's it going"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"my name is"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"thank you"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"listen"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opposite of "stand up"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"what's your name"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"So-so"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"good"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"goodbye"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"I don't know"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"you're welcome"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do it again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</dc:title>
  <dcterms:created xsi:type="dcterms:W3CDTF">2021-10-11T17:10:42Z</dcterms:created>
  <dcterms:modified xsi:type="dcterms:W3CDTF">2021-10-11T17:10:42Z</dcterms:modified>
</cp:coreProperties>
</file>