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maybe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swearshirt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900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clothing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300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It fitsme/you well/poorly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be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600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Swim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How does it fit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500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to seach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400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700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Lets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can I help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salesperson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much does/do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1000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where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800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200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to 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Exuse 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2021-10-11T17:10:24Z</dcterms:created>
  <dcterms:modified xsi:type="dcterms:W3CDTF">2021-10-11T17:10:24Z</dcterms:modified>
</cp:coreProperties>
</file>