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7A Vocab pt.2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Como me/te queda?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Esos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Cuatrocientos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Novecientos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Estos/estas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Este/esta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Preico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Los/Las dos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El Vestido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Quinietos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Ese, esa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Tener Razon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Tanto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Doscientos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Setecientos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Trescientos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Seiscientos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Ochocientos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Traje de bano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Vamos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Cuanto Cuesta/n?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Costar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Los Zapatos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7A Vocab pt.2</dc:title>
  <dcterms:created xsi:type="dcterms:W3CDTF">2021-10-11T17:13:42Z</dcterms:created>
  <dcterms:modified xsi:type="dcterms:W3CDTF">2021-10-11T17:13:42Z</dcterms:modified>
</cp:coreProperties>
</file>