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7 Review Copy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 read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fifty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ice cream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perpare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brown (hair)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mall/ shopping centrer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half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quarter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quarter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he/she has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7 Review Copy</dc:title>
  <dcterms:created xsi:type="dcterms:W3CDTF">2021-10-11T17:14:20Z</dcterms:created>
  <dcterms:modified xsi:type="dcterms:W3CDTF">2021-10-11T17:14:20Z</dcterms:modified>
</cp:coreProperties>
</file>