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Yo    </w:t>
      </w:r>
      <w:r>
        <w:t xml:space="preserve">   Ella    </w:t>
      </w:r>
      <w:r>
        <w:t xml:space="preserve">   El    </w:t>
      </w:r>
      <w:r>
        <w:t xml:space="preserve">   La chica    </w:t>
      </w:r>
      <w:r>
        <w:t xml:space="preserve">   El chico    </w:t>
      </w:r>
      <w:r>
        <w:t xml:space="preserve">   La amiga    </w:t>
      </w:r>
      <w:r>
        <w:t xml:space="preserve">   El amigo    </w:t>
      </w:r>
      <w:r>
        <w:t xml:space="preserve">   Trabajadora    </w:t>
      </w:r>
      <w:r>
        <w:t xml:space="preserve">   Talentosa    </w:t>
      </w:r>
      <w:r>
        <w:t xml:space="preserve">   Trabajador    </w:t>
      </w:r>
      <w:r>
        <w:t xml:space="preserve">   Talentoso    </w:t>
      </w:r>
      <w:r>
        <w:t xml:space="preserve">   Sociable    </w:t>
      </w:r>
      <w:r>
        <w:t xml:space="preserve">   Simpatica    </w:t>
      </w:r>
      <w:r>
        <w:t xml:space="preserve">   Simpatico    </w:t>
      </w:r>
      <w:r>
        <w:t xml:space="preserve">   SeRia    </w:t>
      </w:r>
      <w:r>
        <w:t xml:space="preserve">   Serio    </w:t>
      </w:r>
      <w:r>
        <w:t xml:space="preserve">   Reservada    </w:t>
      </w:r>
      <w:r>
        <w:t xml:space="preserve">   Reservado    </w:t>
      </w:r>
      <w:r>
        <w:t xml:space="preserve">   Perezosa    </w:t>
      </w:r>
      <w:r>
        <w:t xml:space="preserve">   Perezoso    </w:t>
      </w:r>
      <w:r>
        <w:t xml:space="preserve">   Paciente    </w:t>
      </w:r>
      <w:r>
        <w:t xml:space="preserve">   Ordenada    </w:t>
      </w:r>
      <w:r>
        <w:t xml:space="preserve">   Ordenado    </w:t>
      </w:r>
      <w:r>
        <w:t xml:space="preserve">   Inteligente    </w:t>
      </w:r>
      <w:r>
        <w:t xml:space="preserve">   Impaciente    </w:t>
      </w:r>
      <w:r>
        <w:t xml:space="preserve">   Graciosa    </w:t>
      </w:r>
      <w:r>
        <w:t xml:space="preserve">   Gracioso    </w:t>
      </w:r>
      <w:r>
        <w:t xml:space="preserve">   Estudiosa    </w:t>
      </w:r>
      <w:r>
        <w:t xml:space="preserve">   Estudioso    </w:t>
      </w:r>
      <w:r>
        <w:t xml:space="preserve">   Desordenado    </w:t>
      </w:r>
      <w:r>
        <w:t xml:space="preserve">   Deportista    </w:t>
      </w:r>
      <w:r>
        <w:t xml:space="preserve">   Buena    </w:t>
      </w:r>
      <w:r>
        <w:t xml:space="preserve">   Bueno    </w:t>
      </w:r>
      <w:r>
        <w:t xml:space="preserve">   Artistica    </w:t>
      </w:r>
      <w:r>
        <w:t xml:space="preserve">   Artisco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2021-10-11T17:10:57Z</dcterms:created>
  <dcterms:modified xsi:type="dcterms:W3CDTF">2021-10-11T17:10:57Z</dcterms:modified>
</cp:coreProperties>
</file>