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9b clothing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 gafas de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collar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 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pulsera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las joyas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falda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overalls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los zapatos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taje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umbrella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bolsa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clothes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9b clothing</dc:title>
  <dcterms:created xsi:type="dcterms:W3CDTF">2021-10-11T17:13:27Z</dcterms:created>
  <dcterms:modified xsi:type="dcterms:W3CDTF">2021-10-11T17:13:27Z</dcterms:modified>
</cp:coreProperties>
</file>