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ayer    </w:t>
      </w:r>
      <w:r>
        <w:t xml:space="preserve">   bucear    </w:t>
      </w:r>
      <w:r>
        <w:t xml:space="preserve">   tomar el sol    </w:t>
      </w:r>
      <w:r>
        <w:t xml:space="preserve">   dar    </w:t>
      </w:r>
      <w:r>
        <w:t xml:space="preserve">   el buceo    </w:t>
      </w:r>
      <w:r>
        <w:t xml:space="preserve">   la natacion    </w:t>
      </w:r>
      <w:r>
        <w:t xml:space="preserve">   la plancha de vela    </w:t>
      </w:r>
      <w:r>
        <w:t xml:space="preserve">   esqui acuatico    </w:t>
      </w:r>
      <w:r>
        <w:t xml:space="preserve">   toalla playera    </w:t>
      </w:r>
      <w:r>
        <w:t xml:space="preserve">   traje de bano    </w:t>
      </w:r>
      <w:r>
        <w:t xml:space="preserve">   el sol brilla    </w:t>
      </w:r>
      <w:r>
        <w:t xml:space="preserve">   llueve    </w:t>
      </w:r>
      <w:r>
        <w:t xml:space="preserve">   hace mal tiempo    </w:t>
      </w:r>
      <w:r>
        <w:t xml:space="preserve">   hace buen tiempo    </w:t>
      </w:r>
      <w:r>
        <w:t xml:space="preserve">   hace sol    </w:t>
      </w:r>
      <w:r>
        <w:t xml:space="preserve">   el cielo    </w:t>
      </w:r>
      <w:r>
        <w:t xml:space="preserve">   estar nublado    </w:t>
      </w:r>
      <w:r>
        <w:t xml:space="preserve">   la nube    </w:t>
      </w:r>
      <w:r>
        <w:t xml:space="preserve">   el verano    </w:t>
      </w:r>
      <w:r>
        <w:t xml:space="preserve">   la piscina    </w:t>
      </w:r>
      <w:r>
        <w:t xml:space="preserve">   el mar    </w:t>
      </w:r>
      <w:r>
        <w:t xml:space="preserve">   la ola    </w:t>
      </w:r>
      <w:r>
        <w:t xml:space="preserve">   la arena    </w:t>
      </w:r>
      <w:r>
        <w:t xml:space="preserve">   la playa    </w:t>
      </w:r>
      <w:r>
        <w:t xml:space="preserve">   balneario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2021-10-11T17:12:13Z</dcterms:created>
  <dcterms:modified xsi:type="dcterms:W3CDTF">2021-10-11T17:12:13Z</dcterms:modified>
</cp:coreProperties>
</file>