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he/she doesn't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Sports-minded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Hardworking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Talented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Girl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his or 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he/she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he/she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Impatient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Artistic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are you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Sociable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Adjectives</dc:title>
  <dcterms:created xsi:type="dcterms:W3CDTF">2021-10-11T17:13:08Z</dcterms:created>
  <dcterms:modified xsi:type="dcterms:W3CDTF">2021-10-11T17:13:08Z</dcterms:modified>
</cp:coreProperties>
</file>