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Adjectives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abburido    </w:t>
      </w:r>
      <w:r>
        <w:t xml:space="preserve">   activo    </w:t>
      </w:r>
      <w:r>
        <w:t xml:space="preserve">   alto    </w:t>
      </w:r>
      <w:r>
        <w:t xml:space="preserve">   antipatico    </w:t>
      </w:r>
      <w:r>
        <w:t xml:space="preserve">   atletico    </w:t>
      </w:r>
      <w:r>
        <w:t xml:space="preserve">   bajo     </w:t>
      </w:r>
      <w:r>
        <w:t xml:space="preserve">   bonita    </w:t>
      </w:r>
      <w:r>
        <w:t xml:space="preserve">   comica    </w:t>
      </w:r>
      <w:r>
        <w:t xml:space="preserve">   extrovertido    </w:t>
      </w:r>
      <w:r>
        <w:t xml:space="preserve">   gracioso    </w:t>
      </w:r>
      <w:r>
        <w:t xml:space="preserve">   guapo    </w:t>
      </w:r>
      <w:r>
        <w:t xml:space="preserve">   inteligente    </w:t>
      </w:r>
      <w:r>
        <w:t xml:space="preserve">   intuectual    </w:t>
      </w:r>
      <w:r>
        <w:t xml:space="preserve">   moreno    </w:t>
      </w:r>
      <w:r>
        <w:t xml:space="preserve">   pelirrojo    </w:t>
      </w:r>
      <w:r>
        <w:t xml:space="preserve">   perezoso     </w:t>
      </w:r>
      <w:r>
        <w:t xml:space="preserve">   rubio    </w:t>
      </w:r>
      <w:r>
        <w:t xml:space="preserve">   serio    </w:t>
      </w:r>
      <w:r>
        <w:t xml:space="preserve">   simpatico    </w:t>
      </w:r>
      <w:r>
        <w:t xml:space="preserve">   timido    </w:t>
      </w:r>
      <w:r>
        <w:t xml:space="preserve">   tonto    </w:t>
      </w:r>
      <w:r>
        <w:t xml:space="preserve">   trajabador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Adjectives </dc:title>
  <dcterms:created xsi:type="dcterms:W3CDTF">2021-10-11T17:12:48Z</dcterms:created>
  <dcterms:modified xsi:type="dcterms:W3CDTF">2021-10-11T17:12:48Z</dcterms:modified>
</cp:coreProperties>
</file>