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American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pacific ocean    </w:t>
      </w:r>
      <w:r>
        <w:t xml:space="preserve">   bahamas    </w:t>
      </w:r>
      <w:r>
        <w:t xml:space="preserve">   santiago    </w:t>
      </w:r>
      <w:r>
        <w:t xml:space="preserve">   spanish forces    </w:t>
      </w:r>
      <w:r>
        <w:t xml:space="preserve">   war in caribbean    </w:t>
      </w:r>
      <w:r>
        <w:t xml:space="preserve">   war in the philippines    </w:t>
      </w:r>
      <w:r>
        <w:t xml:space="preserve">   spanish    </w:t>
      </w:r>
      <w:r>
        <w:t xml:space="preserve">   cuba    </w:t>
      </w:r>
      <w:r>
        <w:t xml:space="preserve">   treaty of paris    </w:t>
      </w:r>
      <w:r>
        <w:t xml:space="preserve">   san juan hill    </w:t>
      </w:r>
      <w:r>
        <w:t xml:space="preserve">   rough riders    </w:t>
      </w:r>
      <w:r>
        <w:t xml:space="preserve">   george dewey    </w:t>
      </w:r>
      <w:r>
        <w:t xml:space="preserve">   u.s.s maine    </w:t>
      </w:r>
      <w:r>
        <w:t xml:space="preserve">   yellow journalism    </w:t>
      </w:r>
      <w:r>
        <w:t xml:space="preserve">   valeriano weyler    </w:t>
      </w:r>
      <w:r>
        <w:t xml:space="preserve">   jose marti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American War</dc:title>
  <dcterms:created xsi:type="dcterms:W3CDTF">2021-10-11T17:13:02Z</dcterms:created>
  <dcterms:modified xsi:type="dcterms:W3CDTF">2021-10-11T17:13:02Z</dcterms:modified>
</cp:coreProperties>
</file>