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American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puertorico    </w:t>
      </w:r>
      <w:r>
        <w:t xml:space="preserve">   guam    </w:t>
      </w:r>
      <w:r>
        <w:t xml:space="preserve">   mahan    </w:t>
      </w:r>
      <w:r>
        <w:t xml:space="preserve">   protectorate    </w:t>
      </w:r>
      <w:r>
        <w:t xml:space="preserve">   imperialism    </w:t>
      </w:r>
      <w:r>
        <w:t xml:space="preserve">   annexation    </w:t>
      </w:r>
      <w:r>
        <w:t xml:space="preserve">   guantanamo    </w:t>
      </w:r>
      <w:r>
        <w:t xml:space="preserve">   taft    </w:t>
      </w:r>
      <w:r>
        <w:t xml:space="preserve">   buffalosoldiers    </w:t>
      </w:r>
      <w:r>
        <w:t xml:space="preserve">   treatyofparis    </w:t>
      </w:r>
      <w:r>
        <w:t xml:space="preserve">   rough riders    </w:t>
      </w:r>
      <w:r>
        <w:t xml:space="preserve">   roosevelt    </w:t>
      </w:r>
      <w:r>
        <w:t xml:space="preserve">   teddy    </w:t>
      </w:r>
      <w:r>
        <w:t xml:space="preserve">   platt    </w:t>
      </w:r>
      <w:r>
        <w:t xml:space="preserve">   teller    </w:t>
      </w:r>
      <w:r>
        <w:t xml:space="preserve">   aguinaldo    </w:t>
      </w:r>
      <w:r>
        <w:t xml:space="preserve">   pulitzer    </w:t>
      </w:r>
      <w:r>
        <w:t xml:space="preserve">   hearst    </w:t>
      </w:r>
      <w:r>
        <w:t xml:space="preserve">   manila bay    </w:t>
      </w:r>
      <w:r>
        <w:t xml:space="preserve">   philipppines    </w:t>
      </w:r>
      <w:r>
        <w:t xml:space="preserve">   george dewey    </w:t>
      </w:r>
      <w:r>
        <w:t xml:space="preserve">   uss maine    </w:t>
      </w:r>
      <w:r>
        <w:t xml:space="preserve">   jingoism    </w:t>
      </w:r>
      <w:r>
        <w:t xml:space="preserve">   autonomy    </w:t>
      </w:r>
      <w:r>
        <w:t xml:space="preserve">   William Mckinley    </w:t>
      </w:r>
      <w:r>
        <w:t xml:space="preserve">   new york world    </w:t>
      </w:r>
      <w:r>
        <w:t xml:space="preserve">   new york journal    </w:t>
      </w:r>
      <w:r>
        <w:t xml:space="preserve">   yellow journalism    </w:t>
      </w:r>
      <w:r>
        <w:t xml:space="preserve">   jose marti    </w:t>
      </w:r>
      <w:r>
        <w:t xml:space="preserve">   cuba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American War</dc:title>
  <dcterms:created xsi:type="dcterms:W3CDTF">2021-10-11T17:13:46Z</dcterms:created>
  <dcterms:modified xsi:type="dcterms:W3CDTF">2021-10-11T17:13:46Z</dcterms:modified>
</cp:coreProperties>
</file>