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Spanish Animals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hurón    </w:t>
      </w:r>
      <w:r>
        <w:t xml:space="preserve">   perico    </w:t>
      </w:r>
      <w:r>
        <w:t xml:space="preserve">   rana    </w:t>
      </w:r>
      <w:r>
        <w:t xml:space="preserve">   ratón    </w:t>
      </w:r>
      <w:r>
        <w:t xml:space="preserve">   conejillo de indias    </w:t>
      </w:r>
      <w:r>
        <w:t xml:space="preserve">   lagarita    </w:t>
      </w:r>
      <w:r>
        <w:t xml:space="preserve">   hámster    </w:t>
      </w:r>
      <w:r>
        <w:t xml:space="preserve">   conejo    </w:t>
      </w:r>
      <w:r>
        <w:t xml:space="preserve">   serpiente    </w:t>
      </w:r>
      <w:r>
        <w:t xml:space="preserve">   tortuga    </w:t>
      </w:r>
      <w:r>
        <w:t xml:space="preserve">   pez    </w:t>
      </w:r>
      <w:r>
        <w:t xml:space="preserve">   loro    </w:t>
      </w:r>
      <w:r>
        <w:t xml:space="preserve">   pájaro    </w:t>
      </w:r>
      <w:r>
        <w:t xml:space="preserve">   gato    </w:t>
      </w:r>
      <w:r>
        <w:t xml:space="preserve">   gatito    </w:t>
      </w:r>
      <w:r>
        <w:t xml:space="preserve">   perrito    </w:t>
      </w:r>
      <w:r>
        <w:t xml:space="preserve">   perro    </w:t>
      </w:r>
      <w:r>
        <w:t xml:space="preserve">   ganso    </w:t>
      </w:r>
      <w:r>
        <w:t xml:space="preserve">   burro    </w:t>
      </w:r>
      <w:r>
        <w:t xml:space="preserve">   pato    </w:t>
      </w:r>
      <w:r>
        <w:t xml:space="preserve">   pavo    </w:t>
      </w:r>
      <w:r>
        <w:t xml:space="preserve">   cerdo    </w:t>
      </w:r>
      <w:r>
        <w:t xml:space="preserve">   gallo    </w:t>
      </w:r>
      <w:r>
        <w:t xml:space="preserve">   pollo    </w:t>
      </w:r>
      <w:r>
        <w:t xml:space="preserve">   cabra    </w:t>
      </w:r>
      <w:r>
        <w:t xml:space="preserve">   caballo    </w:t>
      </w:r>
      <w:r>
        <w:t xml:space="preserve">   oveja    </w:t>
      </w:r>
      <w:r>
        <w:t xml:space="preserve">   toro    </w:t>
      </w:r>
      <w:r>
        <w:t xml:space="preserve">   vaca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Animals</dc:title>
  <dcterms:created xsi:type="dcterms:W3CDTF">2021-10-11T17:14:12Z</dcterms:created>
  <dcterms:modified xsi:type="dcterms:W3CDTF">2021-10-11T17:14:12Z</dcterms:modified>
</cp:coreProperties>
</file>