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#B Cierra Healy, Carly Alesse, Izabela Evlian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tienes buenos modales, tú eres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precaución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niño no tiene buen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otra palabra para levantarse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quiero darse la mano pero el conocido quiere darme un besito. 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muchacha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dar un abrazo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cuando estas enamorar con alguien, esta es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que una persona hace cuando se saluda un conocido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dar ____ en la mejilla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sinónimo de enojarse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 chica que llega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sinónimo de comportarse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otra palabra para portarse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una persona que no saber buena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contrario de casual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es la acción de dos buenos amigos cuando saludarse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 la acción de una madre cuando su niño no comporta bien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verbo del malentendido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el opuesto de despedirse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antes de caer, alguien dice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persona que se ha invitado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caer en el amor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puedes tener buenos or malos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 un parte de la cara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 el contrario de saludarse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dar un besito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#B Cierra Healy, Carly Alesse, Izabela Evlian</dc:title>
  <dcterms:created xsi:type="dcterms:W3CDTF">2021-10-11T17:11:58Z</dcterms:created>
  <dcterms:modified xsi:type="dcterms:W3CDTF">2021-10-11T17:11:58Z</dcterms:modified>
</cp:coreProperties>
</file>