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Body Parts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El Pie    </w:t>
      </w:r>
      <w:r>
        <w:t xml:space="preserve">   La Rodilla    </w:t>
      </w:r>
      <w:r>
        <w:t xml:space="preserve">   La Pierna    </w:t>
      </w:r>
      <w:r>
        <w:t xml:space="preserve">   El Dedo    </w:t>
      </w:r>
      <w:r>
        <w:t xml:space="preserve">   La Mano    </w:t>
      </w:r>
      <w:r>
        <w:t xml:space="preserve">   El Codo    </w:t>
      </w:r>
      <w:r>
        <w:t xml:space="preserve">   El Brazo    </w:t>
      </w:r>
      <w:r>
        <w:t xml:space="preserve">   La Espalda    </w:t>
      </w:r>
      <w:r>
        <w:t xml:space="preserve">   El Hombro    </w:t>
      </w:r>
      <w:r>
        <w:t xml:space="preserve">   El Pecho    </w:t>
      </w:r>
      <w:r>
        <w:t xml:space="preserve">   El Cuello    </w:t>
      </w:r>
      <w:r>
        <w:t xml:space="preserve">   La Barbilla    </w:t>
      </w:r>
      <w:r>
        <w:t xml:space="preserve">   Los Dientes    </w:t>
      </w:r>
      <w:r>
        <w:t xml:space="preserve">   La Lengua    </w:t>
      </w:r>
      <w:r>
        <w:t xml:space="preserve">   Los Labios    </w:t>
      </w:r>
      <w:r>
        <w:t xml:space="preserve">   La Boca    </w:t>
      </w:r>
      <w:r>
        <w:t xml:space="preserve">   Las Orejas    </w:t>
      </w:r>
      <w:r>
        <w:t xml:space="preserve">   Los Ojos    </w:t>
      </w:r>
      <w:r>
        <w:t xml:space="preserve">   La Cara    </w:t>
      </w:r>
      <w:r>
        <w:t xml:space="preserve">   La Nariz    </w:t>
      </w:r>
      <w:r>
        <w:t xml:space="preserve">   El Pelo    </w:t>
      </w:r>
      <w:r>
        <w:t xml:space="preserve">   El Cerebro    </w:t>
      </w:r>
      <w:r>
        <w:t xml:space="preserve">   La cabeza    </w:t>
      </w:r>
      <w:r>
        <w:t xml:space="preserve">   La Piel    </w:t>
      </w:r>
      <w:r>
        <w:t xml:space="preserve">   El Cuerpo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Body Parts</dc:title>
  <dcterms:created xsi:type="dcterms:W3CDTF">2021-10-11T17:13:22Z</dcterms:created>
  <dcterms:modified xsi:type="dcterms:W3CDTF">2021-10-11T17:13:22Z</dcterms:modified>
</cp:coreProperties>
</file>