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Capitulo 4A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go shopping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home,house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synagogue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work,job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library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restaurant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stay at home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piano lesson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beach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see a movie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swimming pool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gym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movie theater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church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mountains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temple,protestant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countryside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Capitulo 4A</dc:title>
  <dcterms:created xsi:type="dcterms:W3CDTF">2021-10-11T17:13:25Z</dcterms:created>
  <dcterms:modified xsi:type="dcterms:W3CDTF">2021-10-11T17:13:25Z</dcterms:modified>
</cp:coreProperties>
</file>