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Ch5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azucar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short(length,m)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rich,tasty(m)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main 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blond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cuchara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 would like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be sleepy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napkin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be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tall(m)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delicious(m)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pepper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Ch5 Crossword Puzzle</dc:title>
  <dcterms:created xsi:type="dcterms:W3CDTF">2021-10-11T17:13:44Z</dcterms:created>
  <dcterms:modified xsi:type="dcterms:W3CDTF">2021-10-11T17:13:44Z</dcterms:modified>
</cp:coreProperties>
</file>