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Spanish: Chapter 1A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(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Go To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Ski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Skateboard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Play 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Watch Television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 Like To____.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Spend Time With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Listen To Music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Do Too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Talk On The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Write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Also,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Skate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Read Magazines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Neither, Nor, Not,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Don't (like to) Either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Spanish: Chapter 1A</dc:title>
  <dcterms:created xsi:type="dcterms:W3CDTF">2021-10-11T17:22:02Z</dcterms:created>
  <dcterms:modified xsi:type="dcterms:W3CDTF">2021-10-11T17:22:02Z</dcterms:modified>
</cp:coreProperties>
</file>