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2B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Allí    </w:t>
      </w:r>
      <w:r>
        <w:t xml:space="preserve">   Bandera    </w:t>
      </w:r>
      <w:r>
        <w:t xml:space="preserve">   Cartel    </w:t>
      </w:r>
      <w:r>
        <w:t xml:space="preserve">   Computadora    </w:t>
      </w:r>
      <w:r>
        <w:t xml:space="preserve">   Mesa    </w:t>
      </w:r>
      <w:r>
        <w:t xml:space="preserve">   Mochila    </w:t>
      </w:r>
      <w:r>
        <w:t xml:space="preserve">   Pantalla    </w:t>
      </w:r>
      <w:r>
        <w:t xml:space="preserve">   Papelera    </w:t>
      </w:r>
      <w:r>
        <w:t xml:space="preserve">   Puerta    </w:t>
      </w:r>
      <w:r>
        <w:t xml:space="preserve">   Ratón    </w:t>
      </w:r>
      <w:r>
        <w:t xml:space="preserve">   Reloj    </w:t>
      </w:r>
      <w:r>
        <w:t xml:space="preserve">   Sacapuntas    </w:t>
      </w:r>
      <w:r>
        <w:t xml:space="preserve">   Silla    </w:t>
      </w:r>
      <w:r>
        <w:t xml:space="preserve">   Teclado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2B</dc:title>
  <dcterms:created xsi:type="dcterms:W3CDTF">2021-10-11T17:13:27Z</dcterms:created>
  <dcterms:modified xsi:type="dcterms:W3CDTF">2021-10-11T17:13:27Z</dcterms:modified>
</cp:coreProperties>
</file>